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7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д. 9, каб.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Радика 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01.03.2024 в 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Шайхутдиновым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.03.2024 в 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09.12.2023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объяснениями свидетеля </w:t>
      </w:r>
      <w:r>
        <w:rPr>
          <w:rStyle w:val="cat-UserDefinedgrp-32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данными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ст.ст.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Шайхутдинова Радика 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вынесения постановления, а именно с 14 часов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11.03.2024.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3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0">
    <w:name w:val="cat-UserDefined grp-27 rplc-0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6">
    <w:name w:val="cat-UserDefined grp-32 rplc-36"/>
    <w:basedOn w:val="DefaultParagraphFont"/>
  </w:style>
  <w:style w:type="character" w:customStyle="1" w:styleId="cat-UserDefinedgrp-33rplc-49">
    <w:name w:val="cat-UserDefined grp-3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